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9">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B02B149" w:rsidR="009815C7" w:rsidRPr="007B0071" w:rsidRDefault="00E9333B" w:rsidP="00E9333B">
      <w:pPr>
        <w:spacing w:after="0" w:line="240" w:lineRule="auto"/>
        <w:jc w:val="center"/>
        <w:rPr>
          <w:rFonts w:ascii="Sylfaen" w:hAnsi="Sylfaen" w:cs="Sylfaen"/>
          <w:b/>
          <w:lang w:val="ka-GE"/>
        </w:rPr>
      </w:pPr>
      <w:r>
        <w:rPr>
          <w:rFonts w:ascii="Sylfaen" w:hAnsi="Sylfaen" w:cs="Sylfaen"/>
          <w:b/>
          <w:lang w:val="ka-GE"/>
        </w:rPr>
        <w:t>ბაღნარი-მანაგაძის ქუჩების</w:t>
      </w:r>
      <w:r w:rsidR="00F94013" w:rsidRPr="00F94013">
        <w:rPr>
          <w:rFonts w:ascii="Sylfaen" w:hAnsi="Sylfaen" w:cs="Sylfaen"/>
          <w:b/>
          <w:lang w:val="ka-GE"/>
        </w:rPr>
        <w:t xml:space="preserve"> წყალსადენის ქსელების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685D501F" w:rsidR="007D0C6C" w:rsidRPr="007D0C6C" w:rsidRDefault="00D30223" w:rsidP="0098047D">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98047D">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4761A">
        <w:rPr>
          <w:rFonts w:ascii="Sylfaen" w:hAnsi="Sylfaen" w:cs="Sylfaen"/>
          <w:lang w:val="ka-GE"/>
        </w:rPr>
        <w:t>ბაღნარი-მანაგაძის ქუჩების</w:t>
      </w:r>
      <w:r w:rsidR="0098047D">
        <w:rPr>
          <w:rFonts w:ascii="Sylfaen" w:hAnsi="Sylfaen" w:cs="Sylfaen"/>
          <w:lang w:val="ka-GE"/>
        </w:rPr>
        <w:t xml:space="preserve"> წყალსადენის ქსელ</w:t>
      </w:r>
      <w:r w:rsidR="008D3CB4" w:rsidRPr="008D3CB4">
        <w:rPr>
          <w:rFonts w:ascii="Sylfaen" w:hAnsi="Sylfaen" w:cs="Sylfaen"/>
          <w:lang w:val="ka-GE"/>
        </w:rPr>
        <w:t xml:space="preserve">ის 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9DEAE9C" w14:textId="45AEF61E" w:rsidR="00113418" w:rsidRPr="00430464" w:rsidRDefault="00113418" w:rsidP="00113418">
      <w:pPr>
        <w:spacing w:after="0" w:line="240" w:lineRule="auto"/>
        <w:rPr>
          <w:rFonts w:ascii="Sylfaen" w:hAnsi="Sylfaen" w:cs="Sylfaen"/>
          <w:sz w:val="40"/>
          <w:lang w:val="ka-GE"/>
        </w:rPr>
      </w:pPr>
    </w:p>
    <w:p w14:paraId="42C81158" w14:textId="19FF6E1C"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98047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2A1788A5" w:rsidR="00DB5C8D" w:rsidRDefault="00E4761A" w:rsidP="0098047D">
      <w:pPr>
        <w:spacing w:after="0" w:line="240" w:lineRule="auto"/>
        <w:jc w:val="both"/>
        <w:rPr>
          <w:rFonts w:ascii="Sylfaen" w:hAnsi="Sylfaen" w:cs="Sylfaen"/>
          <w:lang w:val="ka-GE"/>
        </w:rPr>
      </w:pPr>
      <w:r>
        <w:rPr>
          <w:rFonts w:ascii="Sylfaen" w:hAnsi="Sylfaen" w:cs="Sylfaen"/>
          <w:lang w:val="ka-GE"/>
        </w:rPr>
        <w:t xml:space="preserve">ბაღნარი-მანაგაძის </w:t>
      </w:r>
      <w:r w:rsidR="0098047D">
        <w:rPr>
          <w:rFonts w:ascii="Sylfaen" w:hAnsi="Sylfaen" w:cs="Sylfaen"/>
          <w:lang w:val="ka-GE"/>
        </w:rPr>
        <w:t>ქუჩების წყალსადენის ქსელ</w:t>
      </w:r>
      <w:r w:rsidR="00185431" w:rsidRPr="008D3CB4">
        <w:rPr>
          <w:rFonts w:ascii="Sylfaen" w:hAnsi="Sylfaen" w:cs="Sylfaen"/>
          <w:lang w:val="ka-GE"/>
        </w:rPr>
        <w:t>ის 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747368DA" w:rsidR="00CE56EA" w:rsidRDefault="00591AFD" w:rsidP="0098047D">
      <w:pPr>
        <w:spacing w:after="0" w:line="240" w:lineRule="auto"/>
        <w:jc w:val="both"/>
        <w:rPr>
          <w:rFonts w:ascii="Sylfaen" w:hAnsi="Sylfaen" w:cs="Sylfaen"/>
          <w:lang w:val="ka-GE"/>
        </w:rPr>
      </w:pPr>
      <w:r>
        <w:rPr>
          <w:rFonts w:ascii="Sylfaen" w:hAnsi="Sylfaen" w:cs="Sylfaen"/>
          <w:lang w:val="ka-GE"/>
        </w:rPr>
        <w:t>-</w:t>
      </w:r>
      <w:r w:rsidR="0098047D">
        <w:rPr>
          <w:rFonts w:ascii="Sylfaen" w:hAnsi="Sylfaen" w:cs="Sylfaen"/>
          <w:lang w:val="ka-GE"/>
        </w:rPr>
        <w:t xml:space="preserve"> </w:t>
      </w:r>
      <w:r w:rsidR="00CE56EA">
        <w:rPr>
          <w:rFonts w:ascii="Sylfaen" w:hAnsi="Sylfaen" w:cs="Sylfaen"/>
          <w:lang w:val="ka-GE"/>
        </w:rPr>
        <w:t>ტენდერში გამარჯვებულმა კომპ</w:t>
      </w:r>
      <w:r w:rsidR="00CB493A">
        <w:rPr>
          <w:rFonts w:ascii="Sylfaen" w:hAnsi="Sylfaen" w:cs="Sylfaen"/>
          <w:lang w:val="ka-GE"/>
        </w:rPr>
        <w:t>ა</w:t>
      </w:r>
      <w:r w:rsidR="00CE56EA">
        <w:rPr>
          <w:rFonts w:ascii="Sylfaen" w:hAnsi="Sylfaen" w:cs="Sylfaen"/>
          <w:lang w:val="ka-GE"/>
        </w:rPr>
        <w:t xml:space="preserve">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98047D">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49D87E68" w:rsidR="001173C9" w:rsidRDefault="00591AFD" w:rsidP="0098047D">
      <w:pPr>
        <w:spacing w:after="0" w:line="240" w:lineRule="auto"/>
        <w:jc w:val="both"/>
        <w:rPr>
          <w:rFonts w:ascii="Sylfaen" w:hAnsi="Sylfaen" w:cs="Sylfaen"/>
          <w:lang w:val="ka-GE"/>
        </w:rPr>
      </w:pPr>
      <w:r>
        <w:rPr>
          <w:rFonts w:ascii="Sylfaen" w:hAnsi="Sylfaen" w:cs="Sylfaen"/>
          <w:lang w:val="ka-GE"/>
        </w:rPr>
        <w:t>-</w:t>
      </w:r>
      <w:r w:rsidR="0098047D">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2A2368C3" w:rsidR="007E2772" w:rsidRPr="00BB10E9" w:rsidRDefault="007E2772" w:rsidP="0098047D">
      <w:pPr>
        <w:spacing w:after="0" w:line="240" w:lineRule="auto"/>
        <w:jc w:val="both"/>
        <w:rPr>
          <w:rFonts w:ascii="Sylfaen" w:hAnsi="Sylfaen" w:cs="Sylfaen"/>
          <w:lang w:val="ka-GE"/>
        </w:rPr>
      </w:pPr>
      <w:r>
        <w:rPr>
          <w:rFonts w:ascii="Sylfaen" w:hAnsi="Sylfaen" w:cs="Sylfaen"/>
          <w:lang w:val="ka-GE"/>
        </w:rPr>
        <w:t>-</w:t>
      </w:r>
      <w:r w:rsidR="0098047D">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აწარმოოს სამუშაოები ტენდერზე თანდართული</w:t>
      </w:r>
      <w:r w:rsidR="00BB10E9">
        <w:rPr>
          <w:rFonts w:ascii="Sylfaen" w:hAnsi="Sylfaen" w:cs="Sylfaen"/>
          <w:lang w:val="ka-GE"/>
        </w:rPr>
        <w:t xml:space="preserve"> </w:t>
      </w:r>
      <w:r w:rsidR="00BB10E9" w:rsidRPr="00BB10E9">
        <w:rPr>
          <w:rFonts w:ascii="Sylfaen" w:hAnsi="Sylfaen" w:cs="Sylfaen"/>
          <w:b/>
          <w:u w:val="single"/>
          <w:lang w:val="ka-GE"/>
        </w:rPr>
        <w:t>კონტრაქტორთა მართვის გეგმის</w:t>
      </w:r>
      <w:r w:rsidR="00BB10E9">
        <w:rPr>
          <w:rFonts w:ascii="Sylfaen" w:hAnsi="Sylfaen" w:cs="Sylfaen"/>
          <w:lang w:val="ka-GE"/>
        </w:rPr>
        <w:t xml:space="preserve"> შესაბამისად</w:t>
      </w:r>
      <w:r w:rsidR="0098047D">
        <w:rPr>
          <w:rFonts w:ascii="Sylfaen" w:hAnsi="Sylfaen" w:cs="Sylfaen"/>
          <w:lang w:val="ka-GE"/>
        </w:rPr>
        <w:t>.</w:t>
      </w:r>
    </w:p>
    <w:p w14:paraId="48130303" w14:textId="4C7AC46A" w:rsidR="00ED55AB" w:rsidRPr="00255EB0" w:rsidRDefault="00ED55AB" w:rsidP="00255EB0">
      <w:pPr>
        <w:spacing w:after="0" w:line="360" w:lineRule="auto"/>
        <w:jc w:val="both"/>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FC2FBAB" w:rsidR="00392707" w:rsidRDefault="00D527CB" w:rsidP="0098047D">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98047D">
        <w:rPr>
          <w:rFonts w:ascii="Sylfaen" w:hAnsi="Sylfaen" w:cs="Sylfaen"/>
          <w:color w:val="222222"/>
          <w:shd w:val="clear" w:color="auto" w:fill="FFFFFF"/>
          <w:lang w:val="ka-GE"/>
        </w:rPr>
        <w:t>.</w:t>
      </w:r>
    </w:p>
    <w:p w14:paraId="363DB6BF" w14:textId="77777777" w:rsidR="00430464" w:rsidRPr="00430464" w:rsidRDefault="00430464" w:rsidP="0098047D">
      <w:pPr>
        <w:jc w:val="both"/>
        <w:rPr>
          <w:rFonts w:ascii="Sylfaen" w:hAnsi="Sylfaen" w:cs="Sylfaen"/>
          <w:color w:val="222222"/>
          <w:sz w:val="12"/>
          <w:shd w:val="clear" w:color="auto" w:fill="FFFFFF"/>
          <w:lang w:val="ka-GE"/>
        </w:rPr>
      </w:pP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F971045" w:rsidR="00392707" w:rsidRDefault="00185431" w:rsidP="00CA5830">
      <w:pPr>
        <w:jc w:val="both"/>
        <w:rPr>
          <w:rFonts w:ascii="Sylfaen" w:hAnsi="Sylfaen"/>
          <w:lang w:val="ka-GE"/>
        </w:rPr>
      </w:pPr>
      <w:r>
        <w:rPr>
          <w:rFonts w:ascii="Sylfaen" w:hAnsi="Sylfaen"/>
          <w:lang w:val="ka-GE"/>
        </w:rPr>
        <w:t>-</w:t>
      </w:r>
      <w:r w:rsidR="0098047D">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CA5830">
        <w:rPr>
          <w:rFonts w:ascii="Sylfaen" w:hAnsi="Sylfaen"/>
          <w:lang w:val="ka-GE"/>
        </w:rPr>
        <w:t xml:space="preserve">გლდანი-ნაძალადევის რაიონში, </w:t>
      </w:r>
      <w:r w:rsidR="00E4761A">
        <w:rPr>
          <w:rFonts w:ascii="Sylfaen" w:hAnsi="Sylfaen"/>
          <w:lang w:val="ka-GE"/>
        </w:rPr>
        <w:t>ბაღნარი-მანაგაძის ქუჩებზე</w:t>
      </w:r>
      <w:r w:rsidR="0098047D">
        <w:rPr>
          <w:rFonts w:ascii="Sylfaen" w:hAnsi="Sylfaen"/>
          <w:lang w:val="ka-GE"/>
        </w:rPr>
        <w:t>.</w:t>
      </w:r>
    </w:p>
    <w:p w14:paraId="1E3773B6" w14:textId="20BF0E8C" w:rsidR="009203F4" w:rsidRDefault="00185431" w:rsidP="00FD35B5">
      <w:pPr>
        <w:rPr>
          <w:rFonts w:ascii="Sylfaen" w:hAnsi="Sylfaen"/>
          <w:lang w:val="ka-GE"/>
        </w:rPr>
      </w:pPr>
      <w:r>
        <w:rPr>
          <w:rFonts w:ascii="Sylfaen" w:hAnsi="Sylfaen"/>
          <w:lang w:val="ka-GE"/>
        </w:rPr>
        <w:t>-</w:t>
      </w:r>
      <w:r w:rsidR="0098047D">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ტენდერზე თანდართულ „შეჯამების“ ფაილში</w:t>
      </w:r>
      <w:r w:rsidR="0098047D">
        <w:rPr>
          <w:rFonts w:ascii="Sylfaen" w:hAnsi="Sylfaen"/>
          <w:lang w:val="ka-GE"/>
        </w:rPr>
        <w:t>.</w:t>
      </w:r>
      <w:r>
        <w:rPr>
          <w:rFonts w:ascii="Sylfaen" w:hAnsi="Sylfaen"/>
          <w:lang w:val="ka-GE"/>
        </w:rPr>
        <w:t xml:space="preserve"> </w:t>
      </w:r>
    </w:p>
    <w:p w14:paraId="5C9DC1B6" w14:textId="5361B573" w:rsidR="00430464" w:rsidRDefault="00430464" w:rsidP="00FD35B5">
      <w:pPr>
        <w:rPr>
          <w:rFonts w:ascii="Sylfaen" w:hAnsi="Sylfaen"/>
          <w:lang w:val="ka-GE"/>
        </w:rPr>
      </w:pPr>
    </w:p>
    <w:p w14:paraId="667AF10E" w14:textId="77777777" w:rsidR="00430464" w:rsidRDefault="00430464" w:rsidP="00FD35B5">
      <w:pPr>
        <w:rPr>
          <w:rFonts w:ascii="Sylfaen" w:hAnsi="Sylfaen"/>
          <w:lang w:val="ka-GE"/>
        </w:rPr>
      </w:pPr>
    </w:p>
    <w:p w14:paraId="398C3AA4" w14:textId="1EC9DC91" w:rsidR="0044376C" w:rsidRDefault="001466B2" w:rsidP="00FD35B5">
      <w:pPr>
        <w:rPr>
          <w:rFonts w:ascii="Sylfaen" w:hAnsi="Sylfaen"/>
          <w:b/>
          <w:lang w:val="ka-GE"/>
        </w:rPr>
      </w:pPr>
      <w:r w:rsidRPr="00CA5830">
        <w:rPr>
          <w:rFonts w:ascii="Sylfaen" w:hAnsi="Sylfaen"/>
          <w:b/>
          <w:lang w:val="ka-GE"/>
        </w:rPr>
        <w:t>1.5</w:t>
      </w:r>
      <w:r w:rsidR="0044376C" w:rsidRPr="00CA5830">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7B2C5B85" w14:textId="4F579707" w:rsidR="00CF7A57" w:rsidRPr="007B0071" w:rsidRDefault="00CF7A57" w:rsidP="001B055A">
      <w:pPr>
        <w:spacing w:after="0" w:line="240" w:lineRule="auto"/>
        <w:jc w:val="both"/>
        <w:rPr>
          <w:rFonts w:ascii="Sylfaen" w:hAnsi="Sylfaen"/>
          <w:lang w:val="ka-GE"/>
        </w:rPr>
      </w:pPr>
    </w:p>
    <w:p w14:paraId="267D4EF8" w14:textId="7D8B07E5" w:rsidR="00CF7A57" w:rsidRPr="00CA5830" w:rsidRDefault="001466B2" w:rsidP="001B055A">
      <w:pPr>
        <w:spacing w:after="0" w:line="240" w:lineRule="auto"/>
        <w:jc w:val="both"/>
        <w:rPr>
          <w:rFonts w:ascii="Sylfaen" w:hAnsi="Sylfaen"/>
          <w:lang w:val="ka-GE"/>
        </w:rPr>
      </w:pPr>
      <w:r>
        <w:rPr>
          <w:rFonts w:ascii="Sylfaen" w:hAnsi="Sylfaen"/>
          <w:b/>
          <w:lang w:val="ka-GE"/>
        </w:rPr>
        <w:t>1.6</w:t>
      </w:r>
      <w:r w:rsidR="00CF7A57" w:rsidRPr="00CA5830">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CA5830">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CA5830">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430464" w:rsidRDefault="00EA22AE" w:rsidP="001B055A">
      <w:pPr>
        <w:spacing w:after="0" w:line="240" w:lineRule="auto"/>
        <w:jc w:val="both"/>
        <w:rPr>
          <w:rFonts w:ascii="Sylfaen" w:hAnsi="Sylfaen"/>
          <w:b/>
          <w:sz w:val="36"/>
          <w:lang w:val="ka-GE"/>
        </w:rPr>
      </w:pPr>
    </w:p>
    <w:p w14:paraId="1EE31693" w14:textId="1D2E2CB0" w:rsidR="00000015" w:rsidRPr="007B0071"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57484F93" w14:textId="71E31506"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2FAA68D0" w14:textId="77777777" w:rsidR="00430464" w:rsidRPr="00430464" w:rsidRDefault="00430464" w:rsidP="001B055A">
      <w:pPr>
        <w:spacing w:after="0" w:line="240" w:lineRule="auto"/>
        <w:jc w:val="both"/>
        <w:rPr>
          <w:rFonts w:ascii="Sylfaen" w:hAnsi="Sylfaen"/>
          <w:sz w:val="14"/>
          <w:lang w:val="ka-GE"/>
        </w:rPr>
      </w:pP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76EF17FC" w:rsidR="00B806AE" w:rsidRDefault="00387591" w:rsidP="00AA511B">
      <w:pPr>
        <w:spacing w:before="240" w:after="160"/>
        <w:jc w:val="both"/>
        <w:rPr>
          <w:rFonts w:ascii="Sylfaen" w:hAnsi="Sylfaen"/>
          <w:lang w:val="ka-GE"/>
        </w:rPr>
      </w:pPr>
      <w:r w:rsidRPr="007B0071">
        <w:rPr>
          <w:rFonts w:ascii="Sylfaen" w:hAnsi="Sylfaen"/>
          <w:lang w:val="ka-GE"/>
        </w:rPr>
        <w:t>1.</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98047D">
      <w:pPr>
        <w:jc w:val="both"/>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0E60691" w:rsidR="002C42C6" w:rsidRDefault="00A56EFE" w:rsidP="0098047D">
      <w:pPr>
        <w:jc w:val="both"/>
        <w:rPr>
          <w:rFonts w:ascii="Sylfaen" w:hAnsi="Sylfaen"/>
          <w:lang w:val="ka-GE"/>
        </w:rPr>
      </w:pPr>
      <w:r>
        <w:rPr>
          <w:rFonts w:ascii="Sylfaen" w:hAnsi="Sylfaen"/>
          <w:lang w:val="ka-GE"/>
        </w:rPr>
        <w:t>3.</w:t>
      </w:r>
      <w:r w:rsidR="00EA22AE" w:rsidRPr="007B0071">
        <w:rPr>
          <w:rFonts w:ascii="Sylfaen" w:hAnsi="Sylfaen"/>
          <w:lang w:val="ka-GE"/>
        </w:rPr>
        <w:t>გამოცდილების დამადასტურებელი დოკუმენტები</w:t>
      </w:r>
      <w:r w:rsidRPr="00CA5830">
        <w:rPr>
          <w:rFonts w:ascii="Sylfaen" w:hAnsi="Sylfaen"/>
          <w:lang w:val="ka-GE"/>
        </w:rPr>
        <w:t xml:space="preserve"> 1.6</w:t>
      </w:r>
      <w:r w:rsidR="00EA22AE" w:rsidRPr="00CA5830">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5C84FC11" w:rsidR="009634B1" w:rsidRPr="009634B1" w:rsidRDefault="009634B1" w:rsidP="0098047D">
      <w:pPr>
        <w:spacing w:after="0" w:line="360" w:lineRule="auto"/>
        <w:jc w:val="both"/>
        <w:rPr>
          <w:rFonts w:ascii="Sylfaen" w:hAnsi="Sylfaen" w:cstheme="minorHAnsi"/>
          <w:b/>
          <w:sz w:val="20"/>
          <w:szCs w:val="20"/>
          <w:lang w:val="ka-GE"/>
        </w:rPr>
      </w:pPr>
      <w:r w:rsidRPr="009634B1">
        <w:rPr>
          <w:rFonts w:ascii="Sylfaen" w:hAnsi="Sylfaen"/>
          <w:lang w:val="ka-GE"/>
        </w:rPr>
        <w:t>4.სრულად შევსებული სამუშაო გეგმა-გრაფიკი (ყოველდღიური პროგრესის ჩვენებით, სადაც გაწერილი იქნება, როგორც ტექნიკის, ასევე მუშა-ხელის მუშაობის გრაფიკი);</w:t>
      </w:r>
    </w:p>
    <w:p w14:paraId="670C35BF" w14:textId="712E7119" w:rsidR="009F003A" w:rsidRDefault="009634B1" w:rsidP="0098047D">
      <w:pPr>
        <w:jc w:val="both"/>
        <w:rPr>
          <w:rFonts w:ascii="Sylfaen" w:hAnsi="Sylfaen"/>
          <w:lang w:val="ka-GE"/>
        </w:rPr>
      </w:pPr>
      <w:r w:rsidRPr="00CA5830">
        <w:rPr>
          <w:rFonts w:ascii="Sylfaen" w:hAnsi="Sylfaen"/>
          <w:lang w:val="ka-GE"/>
        </w:rPr>
        <w:t>5</w:t>
      </w:r>
      <w:r w:rsidR="00DB4B6C" w:rsidRPr="00CA5830">
        <w:rPr>
          <w:rFonts w:ascii="Sylfaen" w:hAnsi="Sylfaen"/>
          <w:lang w:val="ka-GE"/>
        </w:rPr>
        <w:t>.</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54DDF10C" w:rsidR="00E07AEE" w:rsidRDefault="00E07AEE" w:rsidP="0098047D">
      <w:pPr>
        <w:jc w:val="both"/>
        <w:rPr>
          <w:rFonts w:ascii="Sylfaen" w:hAnsi="Sylfaen"/>
          <w:lang w:val="ka-GE"/>
        </w:rPr>
      </w:pPr>
      <w:r>
        <w:rPr>
          <w:rFonts w:ascii="Sylfaen" w:hAnsi="Sylfaen"/>
          <w:lang w:val="ka-GE"/>
        </w:rPr>
        <w:lastRenderedPageBreak/>
        <w:t>6.ტენდერზე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63A4B0E" w:rsidR="001173C9" w:rsidRPr="007B0071" w:rsidRDefault="00E07AEE" w:rsidP="0098047D">
      <w:pPr>
        <w:jc w:val="both"/>
        <w:rPr>
          <w:rFonts w:ascii="Sylfaen" w:hAnsi="Sylfaen"/>
          <w:lang w:val="ka-GE"/>
        </w:rPr>
      </w:pPr>
      <w:r>
        <w:rPr>
          <w:rFonts w:ascii="Sylfaen" w:hAnsi="Sylfaen"/>
          <w:lang w:val="ka-GE"/>
        </w:rPr>
        <w:t>7</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0EB6F038"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57C4EFEA" w14:textId="407C75AA" w:rsidR="00430464" w:rsidRPr="00CA5830" w:rsidRDefault="00430464" w:rsidP="00430464">
      <w:pPr>
        <w:spacing w:after="0" w:line="240" w:lineRule="auto"/>
        <w:rPr>
          <w:rFonts w:asciiTheme="minorHAnsi" w:hAnsiTheme="minorHAnsi" w:cstheme="minorHAnsi"/>
          <w:b/>
          <w:sz w:val="20"/>
          <w:szCs w:val="20"/>
          <w:lang w:val="ka-GE"/>
        </w:rPr>
      </w:pPr>
      <w:r w:rsidRPr="00430464">
        <w:rPr>
          <w:rFonts w:ascii="Sylfaen" w:hAnsi="Sylfaen" w:cs="Sylfaen"/>
          <w:b/>
          <w:sz w:val="20"/>
          <w:szCs w:val="20"/>
          <w:lang w:val="ka-GE"/>
        </w:rPr>
        <w:t>წინადადების</w:t>
      </w:r>
      <w:r w:rsidRPr="00430464">
        <w:rPr>
          <w:rFonts w:asciiTheme="minorHAnsi" w:hAnsiTheme="minorHAnsi" w:cstheme="minorHAnsi"/>
          <w:b/>
          <w:sz w:val="20"/>
          <w:szCs w:val="20"/>
          <w:lang w:val="ka-GE"/>
        </w:rPr>
        <w:t xml:space="preserve"> </w:t>
      </w:r>
      <w:r w:rsidRPr="00430464">
        <w:rPr>
          <w:rFonts w:ascii="Sylfaen" w:hAnsi="Sylfaen" w:cs="Sylfaen"/>
          <w:b/>
          <w:sz w:val="20"/>
          <w:szCs w:val="20"/>
          <w:lang w:val="ka-GE"/>
        </w:rPr>
        <w:t>მიწოდების</w:t>
      </w:r>
      <w:r w:rsidRPr="00430464">
        <w:rPr>
          <w:rFonts w:asciiTheme="minorHAnsi" w:hAnsiTheme="minorHAnsi" w:cstheme="minorHAnsi"/>
          <w:b/>
          <w:sz w:val="20"/>
          <w:szCs w:val="20"/>
          <w:lang w:val="ka-GE"/>
        </w:rPr>
        <w:t xml:space="preserve"> </w:t>
      </w:r>
      <w:r w:rsidRPr="00430464">
        <w:rPr>
          <w:rFonts w:ascii="Sylfaen" w:hAnsi="Sylfaen" w:cs="Sylfaen"/>
          <w:b/>
          <w:sz w:val="20"/>
          <w:szCs w:val="20"/>
          <w:lang w:val="ka-GE"/>
        </w:rPr>
        <w:t>საბოლოო</w:t>
      </w:r>
      <w:r w:rsidRPr="00430464">
        <w:rPr>
          <w:rFonts w:asciiTheme="minorHAnsi" w:hAnsiTheme="minorHAnsi" w:cstheme="minorHAnsi"/>
          <w:b/>
          <w:sz w:val="20"/>
          <w:szCs w:val="20"/>
          <w:lang w:val="ka-GE"/>
        </w:rPr>
        <w:t xml:space="preserve"> </w:t>
      </w:r>
      <w:r w:rsidRPr="00430464">
        <w:rPr>
          <w:rFonts w:ascii="Sylfaen" w:hAnsi="Sylfaen" w:cs="Sylfaen"/>
          <w:b/>
          <w:sz w:val="20"/>
          <w:szCs w:val="20"/>
          <w:lang w:val="ka-GE"/>
        </w:rPr>
        <w:t>ვადაა</w:t>
      </w:r>
      <w:r w:rsidRPr="00CA5830">
        <w:rPr>
          <w:rFonts w:ascii="Sylfaen" w:hAnsi="Sylfaen" w:cs="Sylfaen"/>
          <w:b/>
          <w:sz w:val="20"/>
          <w:szCs w:val="20"/>
          <w:lang w:val="ka-GE"/>
        </w:rPr>
        <w:t xml:space="preserve"> -</w:t>
      </w:r>
      <w:r w:rsidRPr="00430464">
        <w:rPr>
          <w:rFonts w:asciiTheme="minorHAnsi" w:hAnsiTheme="minorHAnsi" w:cstheme="minorHAnsi"/>
          <w:b/>
          <w:sz w:val="20"/>
          <w:szCs w:val="20"/>
          <w:lang w:val="ka-GE"/>
        </w:rPr>
        <w:t xml:space="preserve"> 20</w:t>
      </w:r>
      <w:r w:rsidRPr="00CA5830">
        <w:rPr>
          <w:rFonts w:asciiTheme="minorHAnsi" w:hAnsiTheme="minorHAnsi" w:cstheme="minorHAnsi"/>
          <w:b/>
          <w:sz w:val="20"/>
          <w:szCs w:val="20"/>
          <w:lang w:val="ka-GE"/>
        </w:rPr>
        <w:t>20</w:t>
      </w:r>
      <w:r w:rsidRPr="00430464">
        <w:rPr>
          <w:rFonts w:asciiTheme="minorHAnsi" w:hAnsiTheme="minorHAnsi" w:cstheme="minorHAnsi"/>
          <w:b/>
          <w:sz w:val="20"/>
          <w:szCs w:val="20"/>
          <w:lang w:val="ka-GE"/>
        </w:rPr>
        <w:t xml:space="preserve"> </w:t>
      </w:r>
      <w:r w:rsidRPr="00430464">
        <w:rPr>
          <w:rFonts w:ascii="Sylfaen" w:hAnsi="Sylfaen" w:cs="Sylfaen"/>
          <w:b/>
          <w:sz w:val="20"/>
          <w:szCs w:val="20"/>
          <w:lang w:val="ka-GE"/>
        </w:rPr>
        <w:t>წლის</w:t>
      </w:r>
      <w:r w:rsidRPr="00430464">
        <w:rPr>
          <w:rFonts w:asciiTheme="minorHAnsi" w:hAnsiTheme="minorHAnsi" w:cstheme="minorHAnsi"/>
          <w:b/>
          <w:sz w:val="20"/>
          <w:szCs w:val="20"/>
          <w:lang w:val="ka-GE"/>
        </w:rPr>
        <w:t xml:space="preserve"> </w:t>
      </w:r>
      <w:r w:rsidR="006D64D4">
        <w:rPr>
          <w:rFonts w:asciiTheme="minorHAnsi" w:hAnsiTheme="minorHAnsi" w:cstheme="minorHAnsi"/>
          <w:b/>
          <w:sz w:val="20"/>
          <w:szCs w:val="20"/>
          <w:lang w:val="ka-GE"/>
        </w:rPr>
        <w:t xml:space="preserve">7 </w:t>
      </w:r>
      <w:r w:rsidRPr="00430464">
        <w:rPr>
          <w:rFonts w:ascii="Sylfaen" w:hAnsi="Sylfaen" w:cstheme="minorHAnsi"/>
          <w:b/>
          <w:sz w:val="20"/>
          <w:szCs w:val="20"/>
          <w:lang w:val="ka-GE"/>
        </w:rPr>
        <w:t>სექტემბერი</w:t>
      </w:r>
      <w:r w:rsidRPr="00430464">
        <w:rPr>
          <w:rFonts w:asciiTheme="minorHAnsi" w:hAnsiTheme="minorHAnsi" w:cstheme="minorHAnsi"/>
          <w:b/>
          <w:sz w:val="20"/>
          <w:szCs w:val="20"/>
          <w:lang w:val="ka-GE"/>
        </w:rPr>
        <w:t>, 1</w:t>
      </w:r>
      <w:r w:rsidR="006D64D4">
        <w:rPr>
          <w:rFonts w:asciiTheme="minorHAnsi" w:hAnsiTheme="minorHAnsi" w:cstheme="minorHAnsi"/>
          <w:b/>
          <w:sz w:val="20"/>
          <w:szCs w:val="20"/>
          <w:lang w:val="ka-GE"/>
        </w:rPr>
        <w:t>5</w:t>
      </w:r>
      <w:r w:rsidRPr="00CA5830">
        <w:rPr>
          <w:rFonts w:asciiTheme="minorHAnsi" w:hAnsiTheme="minorHAnsi" w:cstheme="minorHAnsi"/>
          <w:b/>
          <w:sz w:val="20"/>
          <w:szCs w:val="20"/>
          <w:lang w:val="ka-GE"/>
        </w:rPr>
        <w:t>:00</w:t>
      </w:r>
      <w:r w:rsidRPr="00430464">
        <w:rPr>
          <w:rFonts w:asciiTheme="minorHAnsi" w:hAnsiTheme="minorHAnsi" w:cstheme="minorHAnsi"/>
          <w:b/>
          <w:sz w:val="20"/>
          <w:szCs w:val="20"/>
          <w:lang w:val="ka-GE"/>
        </w:rPr>
        <w:t xml:space="preserve"> </w:t>
      </w:r>
      <w:r w:rsidRPr="00430464">
        <w:rPr>
          <w:rFonts w:ascii="Sylfaen" w:hAnsi="Sylfaen" w:cs="Sylfaen"/>
          <w:b/>
          <w:sz w:val="20"/>
          <w:szCs w:val="20"/>
          <w:lang w:val="ka-GE"/>
        </w:rPr>
        <w:t>საათი</w:t>
      </w:r>
    </w:p>
    <w:p w14:paraId="3934C99C" w14:textId="77777777" w:rsidR="00430464" w:rsidRPr="00430464" w:rsidRDefault="00430464" w:rsidP="00430464">
      <w:pPr>
        <w:spacing w:after="0" w:line="240" w:lineRule="auto"/>
        <w:jc w:val="both"/>
        <w:rPr>
          <w:rFonts w:asciiTheme="minorHAnsi" w:hAnsiTheme="minorHAnsi" w:cstheme="minorHAnsi"/>
          <w:sz w:val="20"/>
          <w:szCs w:val="20"/>
          <w:u w:val="single"/>
          <w:lang w:val="ka-GE"/>
        </w:rPr>
      </w:pPr>
      <w:r w:rsidRPr="00430464">
        <w:rPr>
          <w:rFonts w:ascii="Sylfaen" w:hAnsi="Sylfaen" w:cs="Sylfaen"/>
          <w:b/>
          <w:sz w:val="20"/>
          <w:szCs w:val="20"/>
          <w:lang w:val="ka-GE"/>
        </w:rPr>
        <w:t>წინადადების</w:t>
      </w:r>
      <w:r w:rsidRPr="00430464">
        <w:rPr>
          <w:rFonts w:asciiTheme="minorHAnsi" w:hAnsiTheme="minorHAnsi" w:cstheme="minorHAnsi"/>
          <w:b/>
          <w:sz w:val="20"/>
          <w:szCs w:val="20"/>
          <w:lang w:val="ka-GE"/>
        </w:rPr>
        <w:t xml:space="preserve"> </w:t>
      </w:r>
      <w:r w:rsidRPr="00430464">
        <w:rPr>
          <w:rFonts w:ascii="Sylfaen" w:hAnsi="Sylfaen" w:cs="Sylfaen"/>
          <w:b/>
          <w:sz w:val="20"/>
          <w:szCs w:val="20"/>
          <w:lang w:val="ka-GE"/>
        </w:rPr>
        <w:t>წარმოდგენის</w:t>
      </w:r>
      <w:r w:rsidRPr="00430464">
        <w:rPr>
          <w:rFonts w:asciiTheme="minorHAnsi" w:hAnsiTheme="minorHAnsi" w:cstheme="minorHAnsi"/>
          <w:b/>
          <w:sz w:val="20"/>
          <w:szCs w:val="20"/>
          <w:lang w:val="ka-GE"/>
        </w:rPr>
        <w:t xml:space="preserve"> </w:t>
      </w:r>
      <w:r w:rsidRPr="00430464">
        <w:rPr>
          <w:rFonts w:ascii="Sylfaen" w:hAnsi="Sylfaen" w:cs="Sylfaen"/>
          <w:b/>
          <w:sz w:val="20"/>
          <w:szCs w:val="20"/>
          <w:lang w:val="ka-GE"/>
        </w:rPr>
        <w:t>ფორმა</w:t>
      </w:r>
      <w:r w:rsidRPr="00430464">
        <w:rPr>
          <w:rFonts w:asciiTheme="minorHAnsi" w:hAnsiTheme="minorHAnsi" w:cstheme="minorHAnsi"/>
          <w:b/>
          <w:sz w:val="20"/>
          <w:szCs w:val="20"/>
          <w:lang w:val="ka-GE"/>
        </w:rPr>
        <w:t xml:space="preserve">: </w:t>
      </w:r>
      <w:r w:rsidRPr="00430464">
        <w:rPr>
          <w:rFonts w:ascii="Sylfaen" w:hAnsi="Sylfaen" w:cs="Sylfaen"/>
          <w:b/>
          <w:sz w:val="20"/>
          <w:szCs w:val="20"/>
          <w:lang w:val="ka-GE"/>
        </w:rPr>
        <w:t>ქართულ</w:t>
      </w:r>
      <w:r w:rsidRPr="00430464">
        <w:rPr>
          <w:rFonts w:asciiTheme="minorHAnsi" w:hAnsiTheme="minorHAnsi" w:cstheme="minorHAnsi"/>
          <w:b/>
          <w:sz w:val="20"/>
          <w:szCs w:val="20"/>
          <w:lang w:val="ka-GE"/>
        </w:rPr>
        <w:t xml:space="preserve"> </w:t>
      </w:r>
      <w:r w:rsidRPr="00430464">
        <w:rPr>
          <w:rFonts w:ascii="Sylfaen" w:hAnsi="Sylfaen" w:cs="Sylfaen"/>
          <w:b/>
          <w:sz w:val="20"/>
          <w:szCs w:val="20"/>
          <w:lang w:val="ka-GE"/>
        </w:rPr>
        <w:t>ენაზე</w:t>
      </w:r>
      <w:r w:rsidRPr="00430464">
        <w:rPr>
          <w:rFonts w:asciiTheme="minorHAnsi" w:hAnsiTheme="minorHAnsi" w:cstheme="minorHAnsi"/>
          <w:b/>
          <w:sz w:val="20"/>
          <w:szCs w:val="20"/>
          <w:lang w:val="ka-GE"/>
        </w:rPr>
        <w:t xml:space="preserve">, </w:t>
      </w:r>
      <w:r w:rsidRPr="00430464">
        <w:rPr>
          <w:rFonts w:ascii="Sylfaen" w:hAnsi="Sylfaen" w:cs="Sylfaen"/>
          <w:b/>
          <w:sz w:val="20"/>
          <w:szCs w:val="20"/>
          <w:lang w:val="ka-GE"/>
        </w:rPr>
        <w:t>ელექტრონული</w:t>
      </w:r>
      <w:r w:rsidRPr="00430464">
        <w:rPr>
          <w:rFonts w:asciiTheme="minorHAnsi" w:hAnsiTheme="minorHAnsi" w:cstheme="minorHAnsi"/>
          <w:b/>
          <w:sz w:val="20"/>
          <w:szCs w:val="20"/>
          <w:lang w:val="ka-GE"/>
        </w:rPr>
        <w:t xml:space="preserve"> </w:t>
      </w:r>
      <w:r w:rsidRPr="00430464">
        <w:rPr>
          <w:rFonts w:ascii="Sylfaen" w:hAnsi="Sylfaen" w:cs="Sylfaen"/>
          <w:b/>
          <w:sz w:val="20"/>
          <w:szCs w:val="20"/>
          <w:lang w:val="ka-GE"/>
        </w:rPr>
        <w:t>ფორმით</w:t>
      </w:r>
      <w:r w:rsidRPr="00430464">
        <w:rPr>
          <w:rFonts w:asciiTheme="minorHAnsi" w:hAnsiTheme="minorHAnsi" w:cstheme="minorHAnsi"/>
          <w:b/>
          <w:sz w:val="20"/>
          <w:szCs w:val="20"/>
          <w:lang w:val="ka-GE"/>
        </w:rPr>
        <w:t xml:space="preserve"> (</w:t>
      </w:r>
      <w:r w:rsidRPr="00430464">
        <w:rPr>
          <w:rFonts w:ascii="Sylfaen" w:hAnsi="Sylfaen" w:cs="Sylfaen"/>
          <w:b/>
          <w:sz w:val="20"/>
          <w:szCs w:val="20"/>
          <w:lang w:val="ka-GE"/>
        </w:rPr>
        <w:t>თითო</w:t>
      </w:r>
      <w:r w:rsidRPr="00430464">
        <w:rPr>
          <w:rFonts w:asciiTheme="minorHAnsi" w:hAnsiTheme="minorHAnsi" w:cstheme="minorHAnsi"/>
          <w:b/>
          <w:sz w:val="20"/>
          <w:szCs w:val="20"/>
          <w:lang w:val="ka-GE"/>
        </w:rPr>
        <w:t xml:space="preserve"> </w:t>
      </w:r>
      <w:r w:rsidRPr="00430464">
        <w:rPr>
          <w:rFonts w:ascii="Sylfaen" w:hAnsi="Sylfaen" w:cs="Sylfaen"/>
          <w:b/>
          <w:sz w:val="20"/>
          <w:szCs w:val="20"/>
          <w:lang w:val="ka-GE"/>
        </w:rPr>
        <w:t>ეგზემპლარი</w:t>
      </w:r>
      <w:r w:rsidRPr="00430464">
        <w:rPr>
          <w:rFonts w:asciiTheme="minorHAnsi" w:hAnsiTheme="minorHAnsi" w:cstheme="minorHAnsi"/>
          <w:b/>
          <w:sz w:val="20"/>
          <w:szCs w:val="20"/>
          <w:lang w:val="ka-GE"/>
        </w:rPr>
        <w:t>)</w:t>
      </w:r>
    </w:p>
    <w:p w14:paraId="39274B33" w14:textId="77777777" w:rsidR="00430464" w:rsidRPr="00430464" w:rsidRDefault="00430464" w:rsidP="00430464">
      <w:pPr>
        <w:spacing w:after="0" w:line="360" w:lineRule="auto"/>
        <w:jc w:val="both"/>
        <w:rPr>
          <w:rFonts w:asciiTheme="minorHAnsi" w:hAnsiTheme="minorHAnsi" w:cstheme="minorHAnsi"/>
          <w:sz w:val="16"/>
          <w:szCs w:val="20"/>
          <w:u w:val="single"/>
          <w:lang w:val="ka-GE"/>
        </w:rPr>
      </w:pPr>
      <w:r w:rsidRPr="00430464">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hyperlink r:id="rId10" w:history="1">
        <w:r w:rsidRPr="00430464">
          <w:rPr>
            <w:rFonts w:ascii="Sylfaen" w:hAnsi="Sylfaen" w:cs="Sylfaen"/>
            <w:b/>
            <w:color w:val="0000FF"/>
            <w:sz w:val="20"/>
            <w:szCs w:val="20"/>
            <w:u w:val="single"/>
            <w:lang w:val="ka-GE"/>
          </w:rPr>
          <w:t>www.tenders.ge</w:t>
        </w:r>
      </w:hyperlink>
      <w:r w:rsidRPr="00430464">
        <w:rPr>
          <w:rFonts w:ascii="Sylfaen" w:hAnsi="Sylfaen" w:cs="Sylfaen"/>
          <w:b/>
          <w:sz w:val="20"/>
          <w:szCs w:val="20"/>
          <w:u w:val="single"/>
          <w:lang w:val="ka-GE"/>
        </w:rPr>
        <w:t xml:space="preserve"> </w:t>
      </w:r>
    </w:p>
    <w:p w14:paraId="285D8F3A" w14:textId="64AC1E4A" w:rsidR="00B049C5" w:rsidRDefault="001B7903" w:rsidP="0098047D">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3A12EC87" w14:textId="77777777" w:rsidR="003D58C0" w:rsidRPr="003D58C0" w:rsidRDefault="003D58C0" w:rsidP="0098047D">
      <w:pPr>
        <w:jc w:val="both"/>
        <w:rPr>
          <w:rFonts w:ascii="Sylfaen" w:hAnsi="Sylfaen"/>
          <w:sz w:val="8"/>
          <w:lang w:val="ka-GE"/>
        </w:rPr>
      </w:pPr>
    </w:p>
    <w:p w14:paraId="0565CCE2" w14:textId="72A99A2F"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591AFD">
      <w:pPr>
        <w:pStyle w:val="ListParagraph"/>
        <w:numPr>
          <w:ilvl w:val="2"/>
          <w:numId w:val="44"/>
        </w:numPr>
        <w:spacing w:after="0" w:line="360" w:lineRule="auto"/>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bookmarkStart w:id="1" w:name="_GoBack"/>
      <w:bookmarkEnd w:id="1"/>
      <w:r w:rsidRPr="00591AFD">
        <w:rPr>
          <w:rFonts w:ascii="Sylfaen" w:hAnsi="Sylfaen" w:cs="Sylfaen"/>
          <w:lang w:val="ka-GE"/>
        </w:rPr>
        <w:t>შესაბამისად.</w:t>
      </w:r>
    </w:p>
    <w:p w14:paraId="31FDFE1F" w14:textId="13215DAD" w:rsidR="00F732E4" w:rsidRPr="00F732E4" w:rsidRDefault="00822939" w:rsidP="00F732E4">
      <w:pPr>
        <w:pStyle w:val="ListParagraph"/>
        <w:numPr>
          <w:ilvl w:val="2"/>
          <w:numId w:val="44"/>
        </w:numPr>
        <w:spacing w:after="0" w:line="360" w:lineRule="auto"/>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98047D" w:rsidRDefault="00822939" w:rsidP="00822939">
      <w:pPr>
        <w:pStyle w:val="ListParagraph"/>
        <w:spacing w:after="0" w:line="360" w:lineRule="auto"/>
        <w:ind w:left="360"/>
        <w:rPr>
          <w:rFonts w:ascii="Sylfaen" w:hAnsi="Sylfaen"/>
          <w:b/>
          <w:sz w:val="12"/>
        </w:rPr>
      </w:pPr>
    </w:p>
    <w:p w14:paraId="7089A739" w14:textId="5BFF4B4E" w:rsidR="00CC4789" w:rsidRPr="00822939" w:rsidRDefault="00F94EA4" w:rsidP="0098047D">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6E2BC610" w:rsidR="00CC4789" w:rsidRPr="007B0071" w:rsidRDefault="00290F1F" w:rsidP="00CC4789">
      <w:pPr>
        <w:pStyle w:val="ListParagraph"/>
        <w:spacing w:after="0" w:line="360" w:lineRule="auto"/>
        <w:ind w:left="360"/>
        <w:jc w:val="both"/>
        <w:rPr>
          <w:rFonts w:ascii="AcadNusx" w:hAnsi="AcadNusx"/>
          <w:lang w:val="ka-GE"/>
        </w:rPr>
      </w:pPr>
      <w:r w:rsidRPr="00290F1F">
        <w:rPr>
          <w:rFonts w:ascii="Sylfaen" w:hAnsi="Sylfaen"/>
          <w:b/>
          <w:lang w:val="ka-GE"/>
        </w:rPr>
        <w:t xml:space="preserve">       </w:t>
      </w:r>
      <w:r w:rsidR="00D50B27" w:rsidRPr="00290F1F">
        <w:rPr>
          <w:rFonts w:ascii="Sylfaen" w:hAnsi="Sylfaen"/>
          <w:b/>
          <w:lang w:val="ka-GE"/>
        </w:rPr>
        <w:t>1</w:t>
      </w:r>
      <w:r w:rsidR="00822939" w:rsidRPr="00290F1F">
        <w:rPr>
          <w:rFonts w:ascii="Sylfaen" w:hAnsi="Sylfaen"/>
          <w:b/>
          <w:lang w:val="ka-GE"/>
        </w:rPr>
        <w:t>.10</w:t>
      </w:r>
      <w:r w:rsidR="00CC4789" w:rsidRPr="00290F1F">
        <w:rPr>
          <w:rFonts w:ascii="Sylfaen" w:hAnsi="Sylfaen"/>
          <w:b/>
          <w:lang w:val="ka-GE"/>
        </w:rPr>
        <w:t>.1</w:t>
      </w:r>
      <w:r w:rsidR="00CC4789" w:rsidRPr="007B0071">
        <w:rPr>
          <w:rFonts w:ascii="Sylfaen" w:hAnsi="Sylfaen"/>
          <w:lang w:val="ka-GE"/>
        </w:rPr>
        <w:t xml:space="preserve">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5FDAEEC" w14:textId="77777777" w:rsidR="00290F1F" w:rsidRPr="00290F1F" w:rsidRDefault="00290F1F" w:rsidP="00290F1F">
      <w:pPr>
        <w:pStyle w:val="ListParagraph"/>
        <w:numPr>
          <w:ilvl w:val="2"/>
          <w:numId w:val="42"/>
        </w:numPr>
        <w:tabs>
          <w:tab w:val="left" w:pos="426"/>
        </w:tabs>
        <w:spacing w:before="120" w:after="0" w:line="360" w:lineRule="auto"/>
        <w:jc w:val="both"/>
        <w:rPr>
          <w:rFonts w:ascii="Sylfaen" w:hAnsi="Sylfaen" w:cs="Sylfaen"/>
          <w:vanish/>
          <w:lang w:val="ka-GE"/>
        </w:rPr>
      </w:pPr>
    </w:p>
    <w:p w14:paraId="404CE362" w14:textId="6729B47B" w:rsidR="00D50B27" w:rsidRPr="00822939" w:rsidRDefault="00CC4789" w:rsidP="00290F1F">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3D58C0" w:rsidRDefault="00CC4789" w:rsidP="00CC4789">
      <w:pPr>
        <w:spacing w:after="0" w:line="360" w:lineRule="auto"/>
        <w:ind w:firstLine="426"/>
        <w:jc w:val="both"/>
        <w:rPr>
          <w:rFonts w:ascii="Sylfaen" w:hAnsi="Sylfaen"/>
          <w:b/>
          <w:i/>
          <w:sz w:val="16"/>
          <w:lang w:val="ka-GE"/>
        </w:rPr>
      </w:pPr>
    </w:p>
    <w:p w14:paraId="3E87E18D" w14:textId="646251D6" w:rsidR="00CC4789" w:rsidRPr="007B0071" w:rsidRDefault="00CC4789" w:rsidP="00290F1F">
      <w:pPr>
        <w:spacing w:after="0" w:line="360" w:lineRule="auto"/>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53FE98C0" w:rsidR="00CC4789" w:rsidRPr="003D58C0" w:rsidRDefault="00CC4789" w:rsidP="00F27D00">
      <w:pPr>
        <w:spacing w:after="0" w:line="360" w:lineRule="auto"/>
        <w:ind w:firstLine="426"/>
        <w:jc w:val="both"/>
        <w:rPr>
          <w:rFonts w:ascii="Sylfaen" w:hAnsi="Sylfaen"/>
          <w:sz w:val="32"/>
          <w:lang w:val="ka-GE"/>
        </w:rPr>
      </w:pPr>
      <w:r w:rsidRPr="007B0071">
        <w:rPr>
          <w:rFonts w:ascii="Sylfaen" w:hAnsi="Sylfaen"/>
          <w:lang w:val="ka-GE"/>
        </w:rPr>
        <w:t xml:space="preserve"> </w:t>
      </w:r>
    </w:p>
    <w:p w14:paraId="1B160BBC" w14:textId="77777777" w:rsidR="00822939" w:rsidRPr="00822939" w:rsidRDefault="00E94ED1" w:rsidP="00822939">
      <w:pPr>
        <w:pStyle w:val="ListParagraph"/>
        <w:numPr>
          <w:ilvl w:val="1"/>
          <w:numId w:val="42"/>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lastRenderedPageBreak/>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1" w:history="1">
        <w:r w:rsidR="007E0304" w:rsidRPr="00822939">
          <w:rPr>
            <w:rStyle w:val="Hyperlink"/>
            <w:rFonts w:ascii="Sylfaen" w:hAnsi="Sylfaen"/>
            <w:lang w:val="ka-GE"/>
          </w:rPr>
          <w:t>www.tenders.ge</w:t>
        </w:r>
      </w:hyperlink>
    </w:p>
    <w:p w14:paraId="2EE38DE1" w14:textId="1AEE9876" w:rsidR="007E0304" w:rsidRPr="003D58C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E5B9BD7" w14:textId="77777777" w:rsidR="003D58C0" w:rsidRPr="00D44B99" w:rsidRDefault="003D58C0" w:rsidP="003D58C0">
      <w:pPr>
        <w:pStyle w:val="ListParagraph"/>
        <w:spacing w:after="0" w:line="360" w:lineRule="auto"/>
        <w:ind w:left="1440"/>
        <w:jc w:val="both"/>
        <w:rPr>
          <w:rFonts w:ascii="Sylfaen" w:hAnsi="Sylfaen"/>
          <w:b/>
          <w:lang w:val="ka-GE"/>
        </w:rPr>
      </w:pPr>
    </w:p>
    <w:p w14:paraId="0113DFE3" w14:textId="77777777" w:rsidR="00E41D48" w:rsidRPr="00696A50" w:rsidRDefault="00E41D48" w:rsidP="00E41D48">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7280BAA4" w14:textId="77777777" w:rsidR="00E41D48" w:rsidRPr="00696A50" w:rsidRDefault="00E41D48" w:rsidP="00E41D48">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4F8518BD" w14:textId="77777777" w:rsidR="00E41D48" w:rsidRPr="00696A50" w:rsidRDefault="00E41D48" w:rsidP="00E41D48">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2" w:history="1">
        <w:r w:rsidRPr="005D31A5">
          <w:rPr>
            <w:rStyle w:val="Hyperlink"/>
            <w:rFonts w:ascii="Sylfaen" w:hAnsi="Sylfaen"/>
            <w:lang w:val="ka-GE"/>
          </w:rPr>
          <w:t>gveshapidze@gwp.ge</w:t>
        </w:r>
      </w:hyperlink>
      <w:r w:rsidRPr="00696A50">
        <w:rPr>
          <w:rFonts w:ascii="Sylfaen" w:hAnsi="Sylfaen"/>
          <w:lang w:val="ka-GE"/>
        </w:rPr>
        <w:t xml:space="preserve"> </w:t>
      </w:r>
    </w:p>
    <w:p w14:paraId="3C9257BC" w14:textId="5763C524" w:rsidR="00E41D48" w:rsidRDefault="00E41D48" w:rsidP="00D44B99">
      <w:pPr>
        <w:spacing w:after="0" w:line="240" w:lineRule="auto"/>
        <w:jc w:val="both"/>
        <w:rPr>
          <w:rFonts w:ascii="Sylfaen" w:hAnsi="Sylfaen"/>
          <w:b/>
          <w:lang w:val="ka-GE"/>
        </w:rPr>
      </w:pPr>
    </w:p>
    <w:p w14:paraId="298ECA13" w14:textId="7346A578" w:rsidR="003D58C0" w:rsidRDefault="003D58C0" w:rsidP="00D44B99">
      <w:pPr>
        <w:spacing w:after="0" w:line="240" w:lineRule="auto"/>
        <w:jc w:val="both"/>
        <w:rPr>
          <w:rFonts w:ascii="Sylfaen" w:hAnsi="Sylfaen"/>
          <w:b/>
          <w:lang w:val="ka-GE"/>
        </w:rPr>
      </w:pPr>
    </w:p>
    <w:p w14:paraId="7846E5D3" w14:textId="6084D57F" w:rsidR="003D58C0" w:rsidRDefault="003D58C0" w:rsidP="00D44B99">
      <w:pPr>
        <w:spacing w:after="0" w:line="240" w:lineRule="auto"/>
        <w:jc w:val="both"/>
        <w:rPr>
          <w:rFonts w:ascii="Sylfaen" w:hAnsi="Sylfaen"/>
          <w:b/>
          <w:lang w:val="ka-GE"/>
        </w:rPr>
      </w:pPr>
    </w:p>
    <w:p w14:paraId="62FF473F" w14:textId="0C9D114B" w:rsidR="003D58C0" w:rsidRDefault="003D58C0" w:rsidP="00D44B99">
      <w:pPr>
        <w:spacing w:after="0" w:line="240" w:lineRule="auto"/>
        <w:jc w:val="both"/>
        <w:rPr>
          <w:rFonts w:ascii="Sylfaen" w:hAnsi="Sylfaen"/>
          <w:b/>
          <w:lang w:val="ka-GE"/>
        </w:rPr>
      </w:pPr>
    </w:p>
    <w:p w14:paraId="00AD0EF7" w14:textId="16E9FADB" w:rsidR="003D58C0" w:rsidRDefault="003D58C0" w:rsidP="00D44B99">
      <w:pPr>
        <w:spacing w:after="0" w:line="240" w:lineRule="auto"/>
        <w:jc w:val="both"/>
        <w:rPr>
          <w:rFonts w:ascii="Sylfaen" w:hAnsi="Sylfaen"/>
          <w:b/>
          <w:lang w:val="ka-GE"/>
        </w:rPr>
      </w:pPr>
    </w:p>
    <w:p w14:paraId="29495E87" w14:textId="77777777" w:rsidR="003D58C0" w:rsidRPr="007B0071" w:rsidRDefault="003D58C0" w:rsidP="00D44B99">
      <w:pPr>
        <w:spacing w:after="0" w:line="240" w:lineRule="auto"/>
        <w:jc w:val="both"/>
        <w:rPr>
          <w:rFonts w:ascii="Sylfaen" w:hAnsi="Sylfaen"/>
          <w:b/>
          <w:lang w:val="ka-GE"/>
        </w:rPr>
      </w:pPr>
    </w:p>
    <w:p w14:paraId="1C251EDB" w14:textId="77777777" w:rsidR="00E41D48" w:rsidRPr="00E41D48" w:rsidRDefault="00E41D48" w:rsidP="00E41D48">
      <w:pPr>
        <w:spacing w:after="0" w:line="360" w:lineRule="auto"/>
        <w:jc w:val="both"/>
        <w:rPr>
          <w:rFonts w:ascii="Sylfaen" w:hAnsi="Sylfaen"/>
          <w:b/>
          <w:u w:val="single"/>
          <w:lang w:val="ka-GE"/>
        </w:rPr>
      </w:pPr>
      <w:bookmarkStart w:id="2" w:name="_Toc454818556"/>
      <w:bookmarkEnd w:id="2"/>
      <w:r w:rsidRPr="00E41D48">
        <w:rPr>
          <w:rFonts w:ascii="Sylfaen" w:hAnsi="Sylfaen"/>
          <w:b/>
          <w:u w:val="single"/>
          <w:lang w:val="ka-GE"/>
        </w:rPr>
        <w:t>შესყიდვების წარმომადგენელი:</w:t>
      </w:r>
    </w:p>
    <w:p w14:paraId="21EA440D" w14:textId="2BE555BE" w:rsidR="00E41D48" w:rsidRPr="00E41D48" w:rsidRDefault="00E41D48" w:rsidP="00E41D48">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3416DE8" w14:textId="77777777" w:rsidR="00E41D48" w:rsidRPr="00E41D48" w:rsidRDefault="00E41D48" w:rsidP="00E41D48">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7022262F" w14:textId="77777777" w:rsidR="00E41D48" w:rsidRPr="00E41D48" w:rsidRDefault="00E41D48" w:rsidP="00E41D48">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691FCF29" w14:textId="77777777" w:rsidR="00E41D48" w:rsidRPr="00E41D48" w:rsidRDefault="00E41D48" w:rsidP="00E41D48">
      <w:pPr>
        <w:spacing w:after="0" w:line="360" w:lineRule="auto"/>
        <w:jc w:val="both"/>
        <w:rPr>
          <w:rFonts w:ascii="Sylfaen" w:hAnsi="Sylfaen"/>
          <w:lang w:val="ka-GE"/>
        </w:rPr>
      </w:pPr>
      <w:r w:rsidRPr="00E41D48">
        <w:rPr>
          <w:rFonts w:ascii="Sylfaen" w:hAnsi="Sylfaen"/>
          <w:lang w:val="ka-GE"/>
        </w:rPr>
        <w:t>ტელ.: +995 322 931111 (1147); 599 72 30 03</w:t>
      </w:r>
    </w:p>
    <w:p w14:paraId="045B3BEE" w14:textId="77777777" w:rsidR="00E41D48" w:rsidRPr="00E41D48" w:rsidRDefault="00E41D48" w:rsidP="00E41D48">
      <w:pPr>
        <w:spacing w:after="0" w:line="360" w:lineRule="auto"/>
        <w:jc w:val="both"/>
        <w:rPr>
          <w:rFonts w:ascii="Sylfaen" w:hAnsi="Sylfaen"/>
          <w:lang w:val="ka-GE"/>
        </w:rPr>
      </w:pPr>
    </w:p>
    <w:p w14:paraId="3B16B962" w14:textId="77777777" w:rsidR="00E41D48" w:rsidRPr="00E41D48" w:rsidRDefault="00E41D48" w:rsidP="00E41D48">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71D2A69C" w14:textId="77777777" w:rsidR="00E41D48" w:rsidRPr="00E41D48" w:rsidRDefault="00E41D48" w:rsidP="00E41D48">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394EAFD9" w14:textId="77777777" w:rsidR="00E41D48" w:rsidRPr="00E41D48" w:rsidRDefault="00E41D48" w:rsidP="00E41D48">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1ABCF75E" w14:textId="77777777" w:rsidR="00E41D48" w:rsidRPr="00E41D48" w:rsidRDefault="00E41D48" w:rsidP="00E41D48">
      <w:pPr>
        <w:spacing w:after="0" w:line="360" w:lineRule="auto"/>
        <w:jc w:val="both"/>
        <w:rPr>
          <w:rFonts w:ascii="Sylfaen" w:hAnsi="Sylfaen"/>
          <w:lang w:val="ka-GE"/>
        </w:rPr>
      </w:pPr>
      <w:r w:rsidRPr="00E41D48">
        <w:rPr>
          <w:rFonts w:ascii="Sylfaen" w:hAnsi="Sylfaen"/>
          <w:lang w:val="ka-GE"/>
        </w:rPr>
        <w:t>ტელ.: +995 322 931111 (1145);</w:t>
      </w:r>
    </w:p>
    <w:p w14:paraId="5E6A9B53" w14:textId="068D537B" w:rsidR="00E41D48" w:rsidRDefault="00E41D48" w:rsidP="00E41D48">
      <w:pPr>
        <w:spacing w:after="0" w:line="360" w:lineRule="auto"/>
        <w:jc w:val="both"/>
        <w:rPr>
          <w:rFonts w:ascii="Sylfaen" w:hAnsi="Sylfaen"/>
          <w:lang w:val="ka-GE"/>
        </w:rPr>
      </w:pPr>
    </w:p>
    <w:p w14:paraId="76C84928" w14:textId="40312E3B" w:rsidR="00E41D48" w:rsidRDefault="00E41D48" w:rsidP="00E41D48">
      <w:pPr>
        <w:spacing w:after="0" w:line="360" w:lineRule="auto"/>
        <w:jc w:val="both"/>
        <w:rPr>
          <w:rFonts w:ascii="Sylfaen" w:hAnsi="Sylfaen"/>
          <w:lang w:val="ka-GE"/>
        </w:rPr>
      </w:pPr>
    </w:p>
    <w:p w14:paraId="5EC592B5" w14:textId="77777777" w:rsidR="00E41D48" w:rsidRPr="00E41D48" w:rsidRDefault="00E41D48" w:rsidP="00E41D48">
      <w:pPr>
        <w:spacing w:after="0" w:line="360" w:lineRule="auto"/>
        <w:jc w:val="both"/>
        <w:rPr>
          <w:rFonts w:ascii="Sylfaen" w:hAnsi="Sylfaen"/>
          <w:lang w:val="ka-GE"/>
        </w:rPr>
      </w:pPr>
    </w:p>
    <w:p w14:paraId="3AD5B89D" w14:textId="77777777" w:rsidR="00E41D48" w:rsidRPr="00E41D48" w:rsidRDefault="00E41D48" w:rsidP="00E41D48">
      <w:pPr>
        <w:spacing w:after="0" w:line="360" w:lineRule="auto"/>
        <w:jc w:val="both"/>
        <w:rPr>
          <w:rFonts w:ascii="Sylfaen" w:hAnsi="Sylfaen"/>
          <w:b/>
          <w:lang w:val="ka-GE"/>
        </w:rPr>
      </w:pPr>
      <w:r w:rsidRPr="00E41D48">
        <w:rPr>
          <w:rFonts w:ascii="Sylfaen" w:hAnsi="Sylfaen"/>
          <w:b/>
          <w:lang w:val="ka-GE"/>
        </w:rPr>
        <w:t xml:space="preserve">გავეცანი </w:t>
      </w:r>
    </w:p>
    <w:p w14:paraId="3418235F" w14:textId="77777777" w:rsidR="00E41D48" w:rsidRPr="00E41D48" w:rsidRDefault="00E41D48" w:rsidP="00E41D48">
      <w:pPr>
        <w:spacing w:after="0" w:line="360" w:lineRule="auto"/>
        <w:jc w:val="both"/>
        <w:rPr>
          <w:rFonts w:ascii="Sylfaen" w:hAnsi="Sylfaen"/>
          <w:lang w:val="ka-GE"/>
        </w:rPr>
      </w:pPr>
    </w:p>
    <w:p w14:paraId="4D05DE21" w14:textId="77777777" w:rsidR="00E41D48" w:rsidRPr="00E41D48" w:rsidRDefault="00E41D48" w:rsidP="00E41D48">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75276DC7" w14:textId="77777777" w:rsidR="00E41D48" w:rsidRPr="00E41D48" w:rsidRDefault="00E41D48" w:rsidP="00E41D48">
      <w:pPr>
        <w:spacing w:after="0" w:line="360" w:lineRule="auto"/>
        <w:jc w:val="both"/>
        <w:rPr>
          <w:rFonts w:ascii="Sylfaen" w:hAnsi="Sylfaen"/>
          <w:lang w:val="ka-GE"/>
        </w:rPr>
      </w:pPr>
    </w:p>
    <w:p w14:paraId="04AB6AAD" w14:textId="77777777" w:rsidR="00E41D48" w:rsidRPr="00E41D48" w:rsidRDefault="00E41D48" w:rsidP="00E41D48">
      <w:pPr>
        <w:spacing w:after="0" w:line="360" w:lineRule="auto"/>
        <w:jc w:val="both"/>
        <w:rPr>
          <w:rFonts w:ascii="Sylfaen" w:hAnsi="Sylfaen"/>
          <w:lang w:val="ka-GE"/>
        </w:rPr>
      </w:pPr>
    </w:p>
    <w:p w14:paraId="3F281A3B" w14:textId="77777777" w:rsidR="00E41D48" w:rsidRPr="00E41D48" w:rsidRDefault="00E41D48" w:rsidP="00E41D48">
      <w:pPr>
        <w:spacing w:after="0" w:line="360" w:lineRule="auto"/>
        <w:jc w:val="both"/>
        <w:rPr>
          <w:rFonts w:ascii="Sylfaen" w:hAnsi="Sylfaen"/>
          <w:lang w:val="ka-GE"/>
        </w:rPr>
      </w:pPr>
    </w:p>
    <w:p w14:paraId="1A304A28" w14:textId="4961695E" w:rsidR="00024394" w:rsidRPr="00024394" w:rsidRDefault="00E41D48" w:rsidP="00E41D4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1A3F7" w14:textId="77777777" w:rsidR="00CB5BC3" w:rsidRDefault="00CB5BC3" w:rsidP="007902EA">
      <w:pPr>
        <w:spacing w:after="0" w:line="240" w:lineRule="auto"/>
      </w:pPr>
      <w:r>
        <w:separator/>
      </w:r>
    </w:p>
  </w:endnote>
  <w:endnote w:type="continuationSeparator" w:id="0">
    <w:p w14:paraId="356516C9" w14:textId="77777777" w:rsidR="00CB5BC3" w:rsidRDefault="00CB5BC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3DBBB3B3" w:rsidR="004A3BD8" w:rsidRDefault="004A3BD8">
        <w:pPr>
          <w:pStyle w:val="Footer"/>
          <w:jc w:val="right"/>
        </w:pPr>
        <w:r>
          <w:fldChar w:fldCharType="begin"/>
        </w:r>
        <w:r>
          <w:instrText xml:space="preserve"> PAGE   \* MERGEFORMAT </w:instrText>
        </w:r>
        <w:r>
          <w:fldChar w:fldCharType="separate"/>
        </w:r>
        <w:r w:rsidR="006D64D4">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54AFC" w14:textId="77777777" w:rsidR="00CB5BC3" w:rsidRDefault="00CB5BC3" w:rsidP="007902EA">
      <w:pPr>
        <w:spacing w:after="0" w:line="240" w:lineRule="auto"/>
      </w:pPr>
      <w:r>
        <w:separator/>
      </w:r>
    </w:p>
  </w:footnote>
  <w:footnote w:type="continuationSeparator" w:id="0">
    <w:p w14:paraId="6BB73B85" w14:textId="77777777" w:rsidR="00CB5BC3" w:rsidRDefault="00CB5BC3"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D0980"/>
    <w:rsid w:val="000D5BB4"/>
    <w:rsid w:val="000D68A2"/>
    <w:rsid w:val="000E5617"/>
    <w:rsid w:val="000F03A0"/>
    <w:rsid w:val="000F3872"/>
    <w:rsid w:val="000F4D71"/>
    <w:rsid w:val="000F63C5"/>
    <w:rsid w:val="000F6A98"/>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0F1F"/>
    <w:rsid w:val="0029272A"/>
    <w:rsid w:val="002A0CB0"/>
    <w:rsid w:val="002A16CF"/>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58C0"/>
    <w:rsid w:val="003D6473"/>
    <w:rsid w:val="003E15FA"/>
    <w:rsid w:val="003F370C"/>
    <w:rsid w:val="003F5521"/>
    <w:rsid w:val="003F699A"/>
    <w:rsid w:val="00410EC6"/>
    <w:rsid w:val="0041258C"/>
    <w:rsid w:val="00430464"/>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34BA"/>
    <w:rsid w:val="004A3BD8"/>
    <w:rsid w:val="004A66FB"/>
    <w:rsid w:val="004A7C56"/>
    <w:rsid w:val="004B09C9"/>
    <w:rsid w:val="004C1E0D"/>
    <w:rsid w:val="004D3679"/>
    <w:rsid w:val="004D3D1C"/>
    <w:rsid w:val="004D747F"/>
    <w:rsid w:val="004E36F2"/>
    <w:rsid w:val="005111AB"/>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C14A4"/>
    <w:rsid w:val="005D3B83"/>
    <w:rsid w:val="005E05B1"/>
    <w:rsid w:val="005E130F"/>
    <w:rsid w:val="005F3357"/>
    <w:rsid w:val="00610FC8"/>
    <w:rsid w:val="006130A3"/>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C1436"/>
    <w:rsid w:val="006C7D3F"/>
    <w:rsid w:val="006C7E00"/>
    <w:rsid w:val="006D054A"/>
    <w:rsid w:val="006D64D4"/>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8047D"/>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3D46"/>
    <w:rsid w:val="00A167BC"/>
    <w:rsid w:val="00A221DF"/>
    <w:rsid w:val="00A225F5"/>
    <w:rsid w:val="00A22F9F"/>
    <w:rsid w:val="00A23B72"/>
    <w:rsid w:val="00A25792"/>
    <w:rsid w:val="00A3268E"/>
    <w:rsid w:val="00A34531"/>
    <w:rsid w:val="00A35317"/>
    <w:rsid w:val="00A35A9C"/>
    <w:rsid w:val="00A37671"/>
    <w:rsid w:val="00A37DDC"/>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5830"/>
    <w:rsid w:val="00CB2B75"/>
    <w:rsid w:val="00CB493A"/>
    <w:rsid w:val="00CB5BC3"/>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1D48"/>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nders.ge" TargetMode="External"/><Relationship Id="rId12" Type="http://schemas.openxmlformats.org/officeDocument/2006/relationships/hyperlink" Target="mailto:gveshapidze@gwp.g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17B3-96E0-4246-9E4E-9EEF7E99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1117</Words>
  <Characters>6373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cp:lastModifiedBy>
  <cp:revision>3</cp:revision>
  <cp:lastPrinted>2015-07-27T06:36:00Z</cp:lastPrinted>
  <dcterms:created xsi:type="dcterms:W3CDTF">2020-09-01T06:28:00Z</dcterms:created>
  <dcterms:modified xsi:type="dcterms:W3CDTF">2020-09-01T07:15:00Z</dcterms:modified>
</cp:coreProperties>
</file>